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8"/>
        <w:gridCol w:w="58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też do Jozuego: Tak, JAHWE wydał całą tę ziemię w naszą rękę, drżą także przed nami wszyscy mieszkańcy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Donieśli też Jozuemu: Tak, JAHWE wydał całą tę ziemię w nasze ręce, drżą przed nami także jej mieszkańcy.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do Jozuego: JAHWE oddał w nasze ręce całą tę ziemię, bo wszyscy obywatele tej ziemi struchleli przed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do Jozuego: Dał Pan w ręce nasze tę wszystkę ziemię; bo się strwożyli wszyscy obywatele ziemi przed twarzą naszą.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rzekli: Dał JAHWE wszytkę tę ziemię w ręce nasze i upadli od strachu wszyscy obywatele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do Jozuego: Pan oddał cały ten kraj w nasze ręce i już wszyscy mieszkańcy struchleli przed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do Jozuego: Pan dał całą tę ziemię w nasze ręce, a także wszyscy jej mieszkańcy drżą przed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Oznajmili Jozuemu: JAHWE wydał w nasze ręce całą tę ziemię, tak że wszyscy mieszkańcy tej ziemi struchleli ze strachu przed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też Jozuemu: „JAHWE oddał w nasze ręce cały kraj, a wszyscy mieszkańcy tego kraju drżą przed nami”.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do Jozuego: - Jahwe wydaje cały kraj w nasze ręce, a jego mieszkańcy drżą [ze strachu] przed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сказали до Ісуса, що: Видав Господь в нашу руку всю землю, і кожний що живе на тій землі, набрався від нас страху.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powiedzieli do niego: Tak, WIEKUISTY wydał całą tą ziemię w nasze ręce; gdyż przed nami już potruchleli wszyscy mieszkańcy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jeszcze do Jozuego: ”JAHWE wydał całą tę ziemię w naszą rękę. Toteż wszyscy mieszkańcy tej ziemi z naszego powodu upadli na duchu”.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2024-04-20T01:51:54Z</dcterms:modified>
</cp:coreProperties>
</file>