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Jozuego: Tak, JAHWE wydał całą tę ziemię w naszą rękę, drżą także przed nami wszyscy mieszkańcy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2024-04-26T11:16:12Z</dcterms:modified>
</cp:coreProperties>
</file>