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kobieta wzięła obu tych mężczyzn, ukryła ich* i powiedziała: Tak, przyszli do mnie ci mężczyźni, ale ja nie wiedziałam, skąd oni są.**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: za G, αὐτοὺς; wg MT: ukryła go, </w:t>
      </w:r>
      <w:r>
        <w:rPr>
          <w:rtl/>
        </w:rPr>
        <w:t>וַּתִצְּפְנֹו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ale ja nie wiedziałam, skąd oni są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2024-04-24T19:29:40Z</dcterms:modified>
</cp:coreProperties>
</file>