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rozłożyła sobie na dachu.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2024-04-25T12:46:08Z</dcterms:modified>
</cp:coreProperties>
</file>