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 zwiadowców)* zaś, zanim ułożyli się do snu, wyszła ona na dach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MT: 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2024-04-26T06:44:44Z</dcterms:modified>
</cp:coreProperties>
</file>