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dano im Kiriat-Arbę, (miasto Arby,) ojca Anaka, czyli Hebron, na pogórzu Judy, oraz otaczające je pastwiska.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2024-04-30T01:40:09Z</dcterms:modified>
</cp:coreProperties>
</file>