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Jatir wraz z jego pastwiskami, i Esztemoa wraz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2024-04-30T00:09:35Z</dcterms:modified>
</cp:coreProperties>
</file>