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Almon*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Gamala, Γαμαλα, zob. &lt;x&gt;130 6:45&lt;/x&gt;.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2024-04-30T04:00:43Z</dcterms:modified>
</cp:coreProperties>
</file>