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Kanaan, przemówili oni do nich tymi słowy: JAHWE, za pośrednictwem Mojżesza, nakazał, by dano nam miasta do zamieszkania oraz przyległe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ziemi Kanaan: JAHWE rozkazał przez Mojżesza, abyście nam dali miasta do mieszkania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Sylo, w ziemi Chananejskiej, mówiąc: Pan rozkazał przez Mojżesza, abyście nam dali miasta ku mieszkaniu z przedmieściami ich dla dobytków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nich w Silo, ziemie Chanaan, i rzekli: JAHWE przykazał przez rękę Mojżesza, aby nam dano miasta dla mieszkania i przedmieścia ich dla chowania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w Szilo w kraju Kanaan: Pan polecił przez Mojżesza, aby nam dano miasta na zamieszkanie wraz z 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Sylo, w ziemi kanaanejskiej, tymi słowy: Pan nakazał przez Mojżesza, aby nam dano miasta do zamieszkania i przynależne do nich pastwiska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Szilo, w ziemi kananejskiej, i powiedzieli im: JAHWE nakazał przez Mojżesza dać nam miasta na zamieszkanie razem z należącymi do nich pastwiskami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w Szilo, w kraju Kanaan: „JAHWE nakazał przez Mojżesza, aby zostały nam dane miasta do zamieszkania wraz z przyległymi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mówili do nich w Szilo w ziemi Kanaan: ”Jahwe nakazał przez Mojżesza wydzielić nam do zamieszkania miasta razem z należącymi do nich pastwiskami dla naszego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промовили до них в Сило в Ханаанській землі, кажучи: Господь заповів рукою Мойсея дати нам міста для проживання і околиці нашому скотові.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Szylo, na ziemi Kanaan, do nich powiedzieli: WIEKUISTY polecił przez Mojżesza, by oddano nam miasta na zamieszkanie, wraz z przyległymi przedmieściami dla naszego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 w Szilo w ziemi Kanaan, mówiąc: ”JAHWE nakazał za pośrednictwem Mojżesza, by dano nam miasta do zamieszkania, a także pastwiska dla naszych zwierząt domowych”.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2024-04-30T05:55:20Z</dcterms:modified>
</cp:coreProperties>
</file>