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Kehatytów, z Lewitów, pozostałe z synów Kehata, otrzymały losem miasta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2024-04-30T04:50:36Z</dcterms:modified>
</cp:coreProperties>
</file>