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z rodzin Lewitów otrzymali od drugiej połowy plemienia Manassesa, (na) miasto schronienia dla zabójcy, Golan w Baszanie wraz z jego pastwiskami i Beeszterę wraz z jej pastwiskami – dwa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2024-04-30T01:27:19Z</dcterms:modified>
</cp:coreProperties>
</file>