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Naftalego, (na) miasto schronienia dla zabójcy, Kedesz w Galilei wraz z jego pastwiskami i Chamot-Dor* wraz z jego pastwiskami, i Kartan wraz z jego pastwiskami – trzy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Εμμαθ, zob. Chamon w &lt;x&gt;130 6:61&lt;/x&gt;.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2024-04-30T01:49:12Z</dcterms:modified>
</cp:coreProperties>
</file>