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los padł dla rodzin Kehatytów. Ci z Lewitów, synowie Aarona, kapłana, otrzymali losem od plemienia Judy, od plemienia Symeona i od plemienia Beniamina trzynaście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2024-04-30T07:17:53Z</dcterms:modified>
</cp:coreProperties>
</file>