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JAHWE wytchnienie ze wszystkich stron, dokładnie tak, jak przysiągł ich ojcom – i nie ostał się przed nimi żaden ze wszystkich ich wrogów; wszystkich ich wrogów JAHWE wydał im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im też wytchnienie ze wszystkich stron, dokładnie tak, jak przysiągł ich ojcom. Nie ostał się przed nimi nikt, kto był im przeciwny. JAHWE wydał im w ręce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JAHWE także odpoczynek ze wszystkich stron, tak jak przysiągł ich ojcom. Nie ostał się przed nimi nikt spośród wszystkich ich wrogów, wszystkich ich wrogów wydał JAHWE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odpoczynek Pan zewsząd w około, tak jako był przysiągł ojcom ich; a nie był nikt, kto by się im oprzeć mógł ze wszystkich nieprzyjaciół ich; wszystkie nieprzyjacioły ich dał Pan w rękę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użyczył im pokoju dokoła, całkiem tak, jak poprzysiągł ich przodkom, a żaden z ich wrogów nie mógł się wobec nich ostać. Wszystkich ich wrogów wydał Pan im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Pan wytchnienie ze wszystkich stron, tak jak przysiągł ich ojcom. Nie ostał się przed nimi żaden ze wszystkich ich nieprzyjaciół, owszem, wszystkich ich nieprzyjaciół wydał Pan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im pokój ze wszystkich stron, jak poprzysiągł ich ojcom. Nie pozostał im żaden nieprzyjaciel, bo wszystkich nieprzyjaciół JAHWE wydał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im odpoczynek, tak jak obiecał ich przodkom. Nie ostał się przed nimi żaden z ich nieprzyjaciół, JAHWE bowiem wszystkich wrogów oddał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im pokój wokoło, jak to pod przysięgą przyrzekł ich ojcom; żaden z nieprzyjaciół nie ostał się przed nimi, wszystkich oddał Jahwe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Господь спочинок довкруги, так як поклявся їхнім батькам. Не повстав ніхто проти них з усіх їхніх ворогів. Всіх їхніх ворогів передав Господь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zapewnił im zewsząd odpoczynek, zgodnie ze wszystkim, co przysiągł ich praojcom, i żaden ze wszystkich ich nieprzyjaciół nie ostał się przed nimi. Wszystkich ich nieprzyjaciół JAHWE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2024-04-30T01:25:31Z</dcterms:modified>
</cp:coreProperties>
</file>