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zawiodło nic* z żadnej dobrej obietnicy, którą złożył JAHWE domowi Izraela** – spełniło się wszystko.***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zawiodło żadne słowo żadnej z tych dobrych obietnic, które JAHWE złożył domowi Izraela — spełniło się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zawiodło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ze wszystkich dobrych słów, które JAHWE obiecał domowi Izraela; wszystko się wypełniło.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chybiło żadne słowo ze wszystkich słów dobrych, które obiecał Pan domowi Izraelskiemu; wszystko się wypełniło.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dobrych obietnic, które Pan uczynił domowi Izraela, żadna nie zawiodła, lecz każda się spełniła.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zawiodła żadna dobra obietnica, jaką uczynił Pan domowi izraelskiemu. Spełniły się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przepadło ani jedno słowo ze wszystkich dobrych słów, które JAHWE wypowiedział wobec domu Izraela. Każde się spełniło.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zawiodło żadne z dobrych słów, które JAHWE powiedział Izraelitom. Wszystkie one się spełniły.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przepadła żadna ze wszystkich pomyślnych obietnic, którymi Jahwe obdarzył Dom Izraela; wszystkie się wypełniły.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згинуло жодне з усіх добрих слів, які Господь сказав ізраїльським синам. Все збулося.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zawiodła żadna obietnica ze wszystkich dobrych obietnic, które JAHWE złożył domowi Izraela; wszystkie się spełniły.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ani słowo, ּ</w:t>
      </w:r>
      <w:r>
        <w:rPr>
          <w:rtl/>
        </w:rPr>
        <w:t>דָבָר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יְהוָה אֶל־ּבֵית יִׂשְרָאֵל הַּכֹלּבָא לֹא־נָפַלּדָבָר מִּכֹל הַּדָבָר הַּטֹוב אֲׁשֶר־ּדִּבֶר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jednak: &lt;x&gt;60 13:1-6&lt;/x&gt;, 13;&lt;x&gt;60 15:63&lt;/x&gt;;&lt;x&gt;60 16:10&lt;/x&gt;;&lt;x&gt;60 17:12-13&lt;/x&gt;; &lt;x&gt;70 1:19&lt;/x&gt;, 21, 27-35.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2024-04-30T01:45:11Z</dcterms:modified>
</cp:coreProperties>
</file>