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8"/>
        <w:gridCol w:w="59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zaś synowie Kehata otrzymali losem od rodzin* plemienia Efraima, od plemienia Dana oraz od połowy plemienia Manassesa dziesięć miast.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potomkowie Kehata otrzymali losem od rodzin plemienia Efraima, Dana oraz od połowy plemienia Manassesa dziesięć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pozostali synowie Kehata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otrzymali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losem dziesięć miast od rodzin pokolenia Efraima, od pokolenia Dana i od połowy pokolenia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drugim synom Kaatowym z domów pokolenia Efraimowego, i z pokolenia Danowego, i z połowy pokolenia Manasesowego, dostało się losem miast dziesięć.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drugim synom Kaat, to jest Lewitom, którzy zbywali: z pokolenia Efraim i Dan, i od połowice pokolenia Manasse, miast dziesięć.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Pozostałym potomkom Kehata przypadło losem dziewięć miast od pokolenia Efraima, od pokolenia Dana i od połowy pokolenia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zaś potomkowie Kehata otrzymali losem od rodów plemienia Efraima, od plemienia Dana oraz od połowy plemienia Manassesa dziesięć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pozostali potomkowie Kehata otrzymali losem od rodów plemienia Efraima, od plemienia Dana i połowy plemienia Manassesa dziesięć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Pozostałym potomkom Kehata wyznaczono losem dziesięć miast należących do rodów plemienia Efraima i Dana oraz do połowy plemienia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potomków Kehata otrzymała losem dziesięć miast od pokoleń Efraima, Dana i połowy pokolenia Manassego.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для синів Каата, що осталися, з племени Ефраїма і з племени Дана і з половини племени Манассії жеребом десять міст.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pozostali potomkowie Kehatha otrzymali losem dziesięć miast, od rodów pokolenia Efraima, od pokolenia Dana i od połowy pokolenia Menaszy.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pozostałym synom Kehata dano przez losowanie dziesięć miast ud rodzin z plemienia Efraima i od plemienia Dana oraz od połowy plemienia Manassesa.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rodzin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2024-04-30T05:51:38Z</dcterms:modified>
</cp:coreProperties>
</file>