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usłyszeli: Oto synowie Rubena, synowie Gada i połowa plemienia Manassesa zbudowali ołtarz na skraju ziemi Kanaan w okolicach Jordanu, po stronie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dotarła więc wieść: Rubenici, Gadyci i połowa Manassesytów zbudowali ołtarz u wejścia do Kanaanu w okolicach Jordanu,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usłyszeli, że mówiono: Oto synowie Rubena, synowie Gada i połowa pokolenia Manassesa zbudowali ołtarz naprzeciw ziemi Kanaan w okolicy Jordanu, gdzie przeszli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synowie Izraelscy, iż powiadano: Oto zbudowali synowie Rubenowi, i synowie Gadowi, i połowa pokolenia Manasesowego ołtarz przeciw ziemi Chananejskiej na granicach nad Jordanem, kędy przeszli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synowie Izraelowi i do nich odnieśli pewni powiedacze, że synowie Ruben i Gad i pół pokolenia Manasse zbudowali ołtarz w ziemi Chananejskiej, na pagórkach Jordanowych przeciwko synom Izraelowym, zeszli się wszyscy do Silo, aby ciągnęli i walczyli przeciwko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Izraelici wiadomość: Oto potomkowie Rubena, potomkowie Gada i połowa pokolenia Manassesa zbudowali ołtarz naprzeciw ziemi Kanaan w okolicy Jordanu, po drugiej stronie [obszaru]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synowie izraelscy tę wieść: Oto zbudowali synowie Rubena, synowie Gada i połowa plemienia Manassesa ołtarz na pograniczu ziemi kanaanejskiej w okręgach nadjordańskich po stronie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usłyszeli wieść, że Rubenici, Gadyci i połowa szczepu Manassesa zbudowali ołtarz na pograniczu ziemi kananejskiej, w okolicach Jordanu po stronie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dotarła do Izraelitów: „Oto potomkowie Rubena, Gada i połowa plemienia Manassesa wybudowali ołtarz na pograniczu kraju Kanaan, nad Jordanem, po stronie należącej do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Izraelitom. Mówiono: ”Oto Rubenici, Gadyci i połowa pokolenia Manassego wznieśli bardzo okazały ołtarz w ziemi Kanaan w okolicach Jordanu, w miejscu, w którym przeszli Izraelici”.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ізраїльські сини, кажучи: Ось сини Рувима і сини Ґада і половина племени Манассії збудували жертівник на границях Ханаанської землі в Ґалааді Йорданському на другому боці від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usłyszeli wieść: Oto synowie Reubena, synowie Gada i połowa pokolenia Menaszy, zbudowali ołtarz naprzeciw ziemi Kanaan, w Geliloth przy Jordanie, po drugiej stronie siedzib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inni synowie Izraela usłyszeli, jak mówiono: ”Oto synowie Rubena i synowie Gada oraz polowa plemienia Manassesa zbudowali ołtarz na granicy ziemi Kanaan w regionach Jordanu po stronie należącej do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(miejscu) przejścia synów Izraela, </w:t>
      </w:r>
      <w:r>
        <w:rPr>
          <w:rtl/>
        </w:rPr>
        <w:t>אֶל־עֵבֶרּבְנֵי יִׂשְרָאֵל</w:t>
      </w:r>
      <w:r>
        <w:rPr>
          <w:rtl w:val="0"/>
        </w:rPr>
        <w:t xml:space="preserve"> . Z opisu wynika, że ołtarz był po zachodniej stronie Jordanu. Co do przyimków zob. &lt;x&gt;20 26:9&lt;/x&gt;;&lt;x&gt;20 28:25&lt;/x&gt;, 27, 37; &lt;x&gt;60 8:33&lt;/x&gt;;&lt;x&gt;60 9:1&lt;/x&gt; oraz &lt;x&gt;20 28:26&lt;/x&gt;;&lt;x&gt;20 39:19&lt;/x&gt;; &lt;x&gt;50 30:13&lt;/x&gt;; &lt;x&gt;330 1:9&lt;/x&gt;, 12;&lt;x&gt;330 10:22&lt;/x&gt;.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2024-04-20T08:33:27Z</dcterms:modified>
</cp:coreProperties>
</file>