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dziesięciu książąt, po jednym księciu na dom ojca, dla wszystkich plemion Izraela, a każdy (z nich) był naczelnikiem domu swoich ojców pośród tysięcy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2024-04-23T13:52:24Z</dcterms:modified>
</cp:coreProperties>
</file>