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9"/>
        <w:gridCol w:w="6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przyszli do synów Rubena i do synów Gada oraz połowy plemienia Manassesa, do ziemi Gilead, i zwrócili się do nich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2024-04-25T11:40:41Z</dcterms:modified>
</cp:coreProperties>
</file>