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Cóż to za wiarołomstwo, którego dopuściliście się wobec Boga Izraela, że odwróciliście się dziś od (podążania) za JAHWE przez zbudowanie sobie ołtarza, aby zbuntować się dziś przeciw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2024-04-25T14:15:58Z</dcterms:modified>
</cp:coreProperties>
</file>