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 dziś odwracacie się od (podążania) za JHWH? Bo jeśli wy dziś zbuntujecie się przeciw JAHWE, jutro rozgniewa się (On) na całą społeczność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2024-03-28T22:13:08Z</dcterms:modified>
</cp:coreProperties>
</file>