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(jeśli) ziemia, wasza własność, stała się nieczysta, przejdźcie do ziemi, która jest własnością JAHWE, w której znajduje się siedziba JAHWE, i dzielcie własność między nami, lecz nie buntujcie się przeciw JAHWE, a też nas nie* buntujcie przez wznoszenie sobie ołtarza poza ołtarzem JAHWE,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Rozważcie: Jeśli ziemia, ta wasza własność, stała się nieczysta, przejdźcie z powrotem do ziemi, która należy do JAHWE, w której jest Jego siedziba, i dzielcie własność między nami. Tylko nie buntujcie się przeciw JAHWE ani nas nie wciągajcie w ten bunt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wznoszenie innego ołtarza poza istniejącym już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ziemia waszej posiadłości jest nieczysta, przeprowadźcie się do ziemi dziedzictwa JAHWE, w której znajduje się przybytek JAHWE, i weźcie sobie posiadłości pośród nas; tylko nie buntujcie się przeciw JAHWE ani nie buntujcie się przeciwko nam, budując sobie ołtarz poza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jest nieczysta ziemia osiadłości waszej, przeprowadźcie się do ziemi dziedzictwa Pańskiego, w której przebywa przybytek Pański, i weźmiecie osiadłości w pośrodku nas; tylko Panu nie bądźcie odpornymi, a nie odpadajcie od nas, budując sobie ołtarz oprócz ołtarza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rozumiecie, że nieczysta jest ziemia osiadłości waszej, przyprowadźcież się do ziemie, w której jest przybytek PANSKI, a mieszkajcie między nami, tylko żebyście od JAHWE i od naszej społeczności nie odstąpili, zbudowawszy ołtarz mimo ołtarz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 waszego dziedzictwa jest nieczysta, przejdźcie do kraju, który jest dziedzictwem Pana, gdzie wznosi się przybytek Pana, i obierzcie mieszkanie pomiędzy nami. Nie buntujcie się jednak przeciw Panu i nie buntujcie się przeciwko nam, budując sobie ołtarz poza ołtarzem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ziemia, którą posiadacie, jest nieczysta, to przejdźcie do ziemi, która należy do Pana, gdzie znajduje się mieszkanie Pana, i osiedlijcie się między nami, lecz nie podnoście buntu przeciwko Panu, nie podnoście też buntu przeciwko nam, wznosząc sobie ołtarz oprócz ołtarza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ziemia, którą posiadacie, jest nieczysta, przejdźcie do ziemi, która jest własnością JAHWE, gdzie znajduje się Przybytek Pana, i zamieszkajcie między nami. Nie buntujcie się jednak przeciwko JAHWE i nie buntujcie się przeciwko nam, budując sobie ołtarz poza ołtarzem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kraj, w którym leży wasza posiadłość, jest nieczysty, to przejdźcie do posiadłości JAHWE, gdzie znajduje się mieszkanie JAHWE, i weźcie sobie posiadłość wśród nas. Nie buntujcie się jednak przeciwko JAHWE i nie wciągajcie nas do swojego buntu, budując sobie inny ołtarz niż ołtarz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uważacie, że ziemia będąca waszym dziedzictwem jest nieczysta, przenieście się na ziemię Jahwe, gdzie znajduje się Jego Przybytek, i zamieszkajcie wśród nas. Nie powstawajcie jednak przeciwko nam i nie wikłajcie nas w wasze przeniewierstwa, wznosząc ołtarz różny od ołtarza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чи мала вам земля вашого насліддя, перейдіть до землі господнього насліддя, де є там господне шатро, і унаслідите у нас. І не будете відступниками від Бога і не відступите від Господа тим, що ви збудуєте престіл поза жертівником Господа Бога нашого.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ziemia waszej dziedzicznej posiadłości wydaje się wam nieczystą, przejdźcie do ziemi należącej do granicy WIEKUISTEGO, gdzie stanął Przybytek WIEKUISTEGO, oraz osiądźcie pośród nas. Jednak przeciwko WIEKUISTEMU się nie buntujcie i nie buntujcie się przeciw nam, budując sobie odrębny ołtarz, obok ołtarza WIEKUISTEGO,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istotnie ziemia waszej posiadłości jest nieczysta, przeprawcie się do ziemi posiadłości JAHWE, gdzie znajduje się przybytek JAHWE, i osiedlcie się pośród nas; a nie buntujcie się przeciw JAHWE i nie czyńcie z nas buntowników przez to, że sobie budujecie jeszcze jakiś ołtarz oprócz ołtarza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אַל</w:t>
      </w:r>
      <w:r>
        <w:rPr>
          <w:rtl w:val="0"/>
        </w:rPr>
        <w:t xml:space="preserve"> ; wg MT: do, </w:t>
      </w:r>
      <w:r>
        <w:rPr>
          <w:rtl/>
        </w:rPr>
        <w:t>אֶל</w:t>
      </w:r>
      <w:r>
        <w:rPr>
          <w:rtl w:val="0"/>
        </w:rPr>
        <w:t xml:space="preserve"> ; omyłka w wokalizacji (?); lub: przeciwko nam się nie buntujcie.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2024-04-25T21:48:46Z</dcterms:modified>
</cp:coreProperties>
</file>