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Rubena i synowie Gada oraz połowa plemienia Manassesa odezwali się i oznajmili naczelnikom tysięcy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potomkowie Rubena, Gada oraz połowy plemienia Manassesa odezwali się i oznajmili naczelnikom tysięcy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Rubena, synowie Gada i połowa pokolenia Manassesa odpowiedzieli naczelnikom nad tysiącami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synowie Rubenowi, i synowie Gadowi, i połowa pokolenia Manasesowego, a mówili do książąt tysiąców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synowie Ruben i Gad i pół pokolenia Manasse książętom poselstwa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Rubena i potomkowie Gada, i połowa pokolenia Manassesa odpowiedzieli naczelnikom plemion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synowie Rubena, synowie Gada i połowa plemienia Manassesa naczelnikom nad tysiącami izraelskimi,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Rubenici, Gadyci i połowa szczepu Manassesa oświadczyli naczelnikom nad tysiącami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Rubenici, Gadyci i połowa plemienia Manassesa odpowiedzieli zwierzchnikom oddziałów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Oświadczyli wówczas Rubenici, Gadyci i połowa pokolenia Manassego przełożonym zastępów izraelskich: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відповіли сини Рувима і сини Ґада і половина племени Манассії і сказали тисячникам Ізраїля,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Reubena, synowie Gada i połowa pokolenia Menaszy odpowiedzieli, mówiąc do naczelników plemion israelskich: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synowie Rubena i synowie Gada oraz potowa plemienia Manassesa odpowiedzieli, mówiąc do mężów będących głowami tysięcy 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2024-04-19T21:32:01Z</dcterms:modified>
</cp:coreProperties>
</file>