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mogli pełnić służbę na rzecz JAHWE przed Jego obliczem przez nasze ofiary całopalne i przez (inne) nasze ofiary, i przez nasze ofiary pokoju, tak by w przyszłości wasi synowie nie mogli powiedzieć naszym synom: Nie macie części w (przynależności do)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2024-04-23T19:08:00Z</dcterms:modified>
</cp:coreProperties>
</file>