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Pinechas, kapłan, książęta społeczności i naczelnicy tysięcy Izraela, którzy z nim byli, usłyszeli słowa, które wypowiedzieli synowie Rubena, synowie Gada i synowie Manassesa,* uznali to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Manassesa : wg G: połowa plemienia Manassesa, τὸ ἥμισυ φυλῆς Μανασση, podobnie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2024-04-24T10:36:24Z</dcterms:modified>
</cp:coreProperties>
</file>