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Pinechas, syn Eleazara, kapłana, powiedział do synów Rubena i do synów Gada, i do synów Manassesa: Dzisiaj wiemy, że JAHWE jest pośród nas, ponieważ nie popełniliście tego wiarołomstwa wobec JAHWE. Tak wyrwaliście synów Izraela z ręki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2024-04-23T23:32:17Z</dcterms:modified>
</cp:coreProperties>
</file>