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plemienia Manassesa zawrócili więc i odeszli od synów Izraela z Szilo, które leży w ziemi Kanaan, aby udać się do ziemi Gilead, do ich własnej ziemi, którą posiedli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Rubena, Gada oraz potomkowie połowy plemienia Manassesa pozostawili więc Izraelitów w Szilo, w ziemi Kanaan, i ruszyli do Gileadu, do swojej własnej ziemi, którą posiedli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pokolenia Manassesa zawrócili i opuścili synów Izraela w Szilo, które leży w ziemi Kanaan, aby pójść do ziemi Gilead, do ziemi swojej własności, którą dziedzicznie otrzymali zgodnie ze słowem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wracając się odeszli synowie Rubenowi, i synowie Gadowi, i połowa pokolenia Manasesowego od synów Izraelskich z Sylo, które jest w ziemi Chananejskiej, aby szli do ziemi Galaad, do ziemi osiadłości swojej, którą dziedzicznie otrzymali według słowa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poszli synowie Ruben i synowie Gad, i pół pokolenia Manasse od synów Izraelowych z Silo, które leży w Chanaan, aby weszli do Galaad, ziemie osiadłości swojej, którą otrzymali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 wrócili wraz z połową pokolenia Manassesa i opuścili Izraelitów w Szilo, położonym w ziemi Kanaan, aby się udać do ziemi Gilead, do kraju swej posiadłości, gdzie się osiedlili zgodnie z rozkazem Pana, danym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synowie Rubena, synowie Gada i połowa plemienia Manassesa, i odeszli od synów izraelskich z Sylo, które leży w ziemi kanaanejskiej, aby się udać do ziemi Gilead, ich ziemi dziedzicznej, w której się osiedlili według słowa Pańskiego, podanego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potomkowie Rubena, potomkowie Gada i połowa szczepu Manassesa od Izraelitów z Szilo, które leży w ziemi kananejskiej, i wyruszyli do ziemi gileadzkiej, do ziemi swego dziedzictwa, które wzięli w posiadanie zgodnie ze słowem JAHWE danym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Rubena, potomkowie Gada i połowa plemienia Manassesa opuścili Izraelitów w Szilo w kraju Kanaan, aby pójść do Gileadu, do swojej ziemi, która została im przyznana przez Mojżesza z nakazu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Rubenici, Gady ci i połowa pokolenia Manassego, opuszczając Izraelitów w Szilo w ziemi Kanaan i udając się z powrotem do ziemi Gilead, kraju, który stanowił ich dziedzictwo i gdzie się też osiedlili zgodnie z rozkazem Jahwe,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Рувима і сини Ґада і половина племени синів Манассії від Ізраїльських синів з Сило в ханаанській землі, щоб піти до Ґалаадської землі до землі їхнього насліддя, яке унаслідили через приказ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Reubena, synowie Gada i połowa pokolenia Menaszy, zwróciła się i wyruszyła od synów Israela w Szylo, położonego w ziemi Kanaan, aby się udać do ziemi Gilead, do ziemi dziedzicznej swojej posiadłości, gdzie się osiedlili, stosownie do rozkazu WIEKUISTEGO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synowie Rubena i synowie Gada oraz polowa plemienia Manassesa i odeszli od innych synów Izraela z Szilo, które jest w ziemi Kanaan, by pójść do ziemi Gilead, do ziemi swej posiadłości, w której przedtem się osiedlili na rozkaz JAHWE,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2024-04-26T10:09:42Z</dcterms:modified>
</cp:coreProperties>
</file>