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2"/>
        <w:gridCol w:w="5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człowiek spośród was (potrafi) przegonić tysiąc, ponieważ to JAHWE, wasz Bóg – On jest tym, który walczy za was, jak wam to zapowiedział.*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wasz wojownik zmusza do ucieczki tysiąc — bo to właściwie JAHWE, wasz Bóg, jest Tym, który walczy za was, jak wam to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was będzie ścigał tysiąc, gdyż JAHWE, wasz Bóg, sam walczy za was, jak wam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mąż jeden z was będzie uganiał tysiąc; albowiem Pan, Bóg wasz, on walczy za wami, jako wam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was będzie uganiał tysiąc mężów nieprzyjacielskich, iż JAHWE Bóg wasz sam za wami będzie walczył, jako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was pędził przed sobą tysiąc, albowiem Pan, Bóg wasz, sam walczył za was, jak wam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mąż spośród was pędzi przed sobą tysiąc, gdyż to Pan, Bóg wasz, walczy za was, jak wam przyobiecał.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was ścigał tysiąc, gdyż JAHWE, wasz Bóg, sam walczył za was, tak jak wam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was ścigał tysiąc, ponieważ JAHWE, Bóg wasz, wspomagał was w walce, tak jak wam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was zmuszał do ucieczki tysiąc, Jahwe bowiem, wasz Bóg, sam walczył za was, jak to wam przyobiecał.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Один з вас прогнав тисячі, бо Господь Бог ваш воював за вас, так як вам сказав.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was gnał przed sobą tysiąc, gdyż WIEKUISTY, wasz Bóg, sam za was walczył, jak wam przyrzekł.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Zaledwie jeden mąż spośród was będzie ścigał tysiąc, gdyż to JAHWE, wasz Bóg, walczy za was, tak jak wam obiecał.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3:22&lt;/x&gt;; &lt;x&gt;50 32:30&lt;/x&gt;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2024-04-29T15:54:55Z</dcterms:modified>
</cp:coreProperties>
</file>