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człowiek spośród was (potrafi) przegonić tysiąc, ponieważ to JAHWE, wasz Bóg – On jest tym, który walczy za was, jak wam to zapowiedział.*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3:22&lt;/x&gt;; &lt;x&gt;50 32:30&lt;/x&gt;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2024-04-29T15:25:06Z</dcterms:modified>
</cp:coreProperties>
</file>