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całkiem odwrócicie się i przylgniecie do reszty tych* narodów – tych, które pozostały u was – i będziecie zawierać z nimi małżeństwa, i pomieszacie się z nimi, a one z wami,**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reszty tych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2024-04-29T12:17:17Z</dcterms:modified>
</cp:coreProperties>
</file>