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idę dziś drogą całej ziemi. Wiedzcie to więc całym swoim sercem i całą swoją duszą, że nie zawiodło ani jedno słowo ze wszystkich tych dobrych słów,* które wypowiedział do was JAHWE, wasz Bóg – spełniły się wam wszystkie, nie zawiodło żadne ich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obietnic, tj. słów: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21:45&lt;/x&gt;; &lt;x&gt;110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2024-04-29T12:59:50Z</dcterms:modified>
</cp:coreProperties>
</file>