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przekroczycie przymierze z JAHWE, waszym Bogiem, którego przykazał wam (strzec), a pójdziecie służyć innym bogom i będziecie kłaniać im się, wtedy gniew JAHWE zapłonie przeciw wam i szybko wyginiecie z tej dobrej ziemi, którą wam 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tak, jeśli przekroczycie przymierze z JAHWE, waszym Bogiem, przy którym przykazał wam trwać, a pójdziecie służyć innym bogom i będziecie się im kłaniać. Wtedy gniew JAHWE zapłonie przeciw wam i szybko wyginiecie z tej dobrej ziemi, którą wam On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złamiecie przymierze JAHWE, swojego Boga, które wam przykazał, i pójdziecie służyć obcym bogom, i będziecie oddawać im pokłon, wtedy gniew JAHWE rozpali się przeciw wam i zginiecie prędko z tej przewybornej ziemi, którą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przestąpicie przymierze Pana, Boga waszego, który wam rozkazał, a szedłszy służyć będziecie bogom obcym, i kłaniać się im będziecie, tedy się rozpali popędliwość Pańska przeciwko wam, i zginiecie prędko z tej przewybornej ziemi, którą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żeście przestąpili przymierze JAHWE Boga waszego, które z wami postanowił i służyliście bogom cudzym, i kłaniali się im; prędko a z pośpiechem powstanie na was zapalczywość PANSKA i zniesieni będziecie z tej ziemie barzo dobrej, którą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przestąpicie przymierze, które Pan, Bóg wasz, zawarł z wami, i jeśli pójdziecie służyć cudzym bogom, i będziecie oddawać im pokłon, wtedy gniew Pana zapali się przeciw wam i z tej pięknej ziemi, którą wam dał, rychło znikniecie.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naruszycie przymierze z Panem, Bogiem waszym, jakie zawarł z wami, i pójdziecie służyć innym bogom, i będziecie im oddawali pokłony, rozpali się wtedy gniew Pana na was i wyginiecie rychło z tej dobrej ziemi, jaką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naruszycie przymierze JAHWE, waszego Boga, które wam przykazał, pójdziecie i będziecie służyć obcym bogom i oddawać im pokłon, to gniew JAHWE zapłonie przeciwko wam i szybko zginiecie z tej żyznej ziemi, którą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przekroczycie przymierze JAHWE, waszego Boga, które z wami zawarł, jeżeli pójdziecie służyć innym bogom i oddawać im hołd, to rozgniewa się na was JAHWE i szybko znikniecie z tego pięknego kraju, którym was obdarzył”.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złamiecie przymierze, które Jahwe, wasz Bóg, zawarł z wami, a pójdziecie służyć obcym bogom i będziecie ich czcić, wtedy rozpali się przeciw wam gniew Jahwe i wkrótce znikniecie z powierzchni tego przepięknego kraju, który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ви переступите завіт Господа Бога вашого, який Він вам заповів, і пішовши, послужите іншим богам і їм поклонитеся.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odstąpicie od Przymierza WIEKUISTEGO, waszego Boga, które wam powierzył, a pójdziecie i będziecie służyli cudzym bóstwom oraz się przed nimi korzyli wtedy zapłonie przeciw wam gniew WIEKUISTEGO i szybko znikniecie z tej pięknej ziemi, którą wam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naruszycie przymierze JAHWE, swego Boga, które wam nakazał, i jeżeli pójdziecie i będziecie służyć innym bogom i kłaniać się im. I zapłonie przeciwko wam gniew JAHWE, i prędka wyginiecie z tej dobrej ziemi, którą on wam dał”.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 gniew  JHWH  zapłonie  przeciw wam i szybko wyginiecie z tej dobrej ziemi, którą  wam  dał :  brak  w  G,  gdzie  pierwsza część  zdania  powiązana  jest  z  drugą  częścią wcześniejszego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2024-04-29T16:14:20Z</dcterms:modified>
</cp:coreProperties>
</file>