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przekroczycie przymierze z JAHWE, waszym Bogiem, którego przykazał wam (strzec), a pójdziecie służyć innym bogom i będziecie kłaniać im się, wtedy gniew JAHWE zapłonie przeciw wam i szybko wyginiecie z tej dobrej ziemi, którą wam 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 gniew  JHWH  zapłonie  przeciw wam i szybko wyginiecie z tej dobrej ziemi, którą  wam  dał :  brak  w  G,  gdzie  pierwsza część  zdania  powiązana  jest  z  drugą  częścią wcześniejszego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2024-04-29T14:23:33Z</dcterms:modified>
</cp:coreProperties>
</file>