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Przydzieliłem wam (przez los), jako dziedzictwo dla waszych plemion, te pozostałe narody, (począwszy) od Jordanu, i wszystkie narody, które wyciąłem, aż po Morze Wielkie na zachodzie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2024-04-29T13:13:43Z</dcterms:modified>
</cp:coreProperties>
</file>