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On wyprze je przed wami, wydziedziczy je przed wami i posiądziecie ich ziemie, jak wam to zapowiedział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On sam wyprze je przed wami, wydziedziczy je i posiądziecie ich ziemie, jak to wam JAHWE, wasz Bóg,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sam je wypędzi przed wami i wygna je sprzed waszych oczu, i posiądziecie dziedzicznie ich ziemię, jak wam to powiedział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wasz, sam je wypędzi od twarzy waszej, i wyżenie je od obliczności waszej, i posiędziecie dziedzicznie ziemię ich, jako wam to powiedział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wasz wytraci je i zniesie od oblicza waszego, i posiędziecie ziemię,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On sam je rozproszy przed wami i wypędzi je przed wami, a wy posiądziecie ich ziemię, jak przyrzekł wam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wasz, sam wypędzi je przed wami i wydziedziczy je, abyście wy objęli w posiadanie ich ziemię, jak wam Pan, Bóg wasz,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sam je od was odepchnie i wypędzi je przed wami. Weźmiecie w posiadanie ich ziemię, tak jak powiedział wam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Bóg wasz, będzie ich wypierał przed wami, aż ich wypędzi, a wy weźmiecie w posiadanie ich ziemię, zgodnie z obietnicą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sam ich rozproszy i wygna przed wami, abyście mogli objąć w posiadanie ich kraj, jak to wam przyobiecał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Бог ваш, Він вигубить їх з перед вашого лиця, аж доки не згинуть, і нашле на них диких звірів, аж доки не вигубить їх і їхніх царів з перед вашого лиця, і унаслідите їхню землю, так як сказав вам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wasz Bóg, On sam je przed wami rozproszy oraz je wypędzi przed waszym obliczem, abyście posiedli ich ziemię, jak przyrzekł wam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usuwał je przed wami i wywłaszczył je ze względu na was, i wzięliście w posiadanie ich ziemię, tak jak wam obiecał JAHWE.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2024-04-29T14:25:53Z</dcterms:modified>
</cp:coreProperties>
</file>