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narodami, tymi pozostałymi, nie wspominali imienia ich bogów i (na nie) nie przysięgali,* nie służyli im ani się im nie kłaniali,**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wspominali  imienia  ich  bogów  i  nie przysięgali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2024-04-29T08:34:08Z</dcterms:modified>
</cp:coreProperties>
</file>