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Jozue w Sychem wszystkie plemiona Izraela.* Wezwał tam starszych Izraela i jego naczelników, jego sędziów i jego urzędników, i stawili się oni przed obliczem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Szilo, Σηλω, por. w. 25, zob. &lt;x&gt;60 18:1&lt;/x&gt;, 8, 10;&lt;x&gt;60 19:37&lt;/x&gt;;&lt;x&gt;60 21:2&lt;/x&gt;;&lt;x&gt;60 22:9&lt;/x&gt;, 12 (&lt;x&gt;60 24:1&lt;/x&gt;L.).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2024-04-25T13:59:09Z</dcterms:modified>
</cp:coreProperties>
</file>