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4"/>
        <w:gridCol w:w="5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chciałem słuchać Bileama i on was właściwie błogosławił – i wyrwałem was z jego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nie chciałem słuchać Bileama i on właściwie was pobłogosławił — i wyrwałem was z jego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chciałem słuchać Balaama; dlatego raczej błogosławił wam. I tak wybawiłem was z jego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chciałem słuchać Balaama; przetoż błogosławiąc błogosławił wam, a tak wybawiłem was z rąk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go słuchać nie chciał, ale przeciwnym obyczajem przezeń błogosławiłem wam i wybawiłem was z ręki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nie chciałem słuchać Balaama; musiał on was błogosławić, a Ja wybawiłem was z jego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nie chciałem słuchać Bileama i on was raczej błogosławił, i wyrwałem was z jego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chciałem słuchać Balaama i musiał wam błogosławić, a Ja wybawiłem was z jego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nie chciałem wysłuchać Balaama, dlatego musiał was błogosławić, i tak wyzwoliłem was z jego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nie chciałem słuchać Balaama i musiał wam pobłogosławić, wyzwoliłem was z jego przemocy.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забажав Господь Бог твій вигубити тебе, і благословенням поблагословив вас, і спас вас з їхніх рук і видав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chciałem usłuchać Bileama; raczej musiał wam błogosławić. Tak ocaliłem was z jego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nie chciałem słuchać Balaama. Toteż raz po raz wam błogosławił. Tak was wyzwoliłem z jego ręki.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2024-04-19T20:24:56Z</dcterms:modified>
</cp:coreProperties>
</file>