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ludy i Amorytów, mieszkających w tej ziemi, więc my także będziemy służyli JAHWE, gdyż On jest naszym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2024-04-26T18:18:46Z</dcterms:modified>
</cp:coreProperties>
</file>