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możecie służyć JAHWE, gdyż On jest Bogiem świętym,* Bogiem zazdrosnym, nie przepuści wam waszych nieprawości i grzechów.**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świętym, </w:t>
      </w:r>
      <w:r>
        <w:rPr>
          <w:rtl/>
        </w:rPr>
        <w:t>אֱֹלהִים קְדֹׁשִים</w:t>
      </w:r>
      <w:r>
        <w:rPr>
          <w:rtl w:val="0"/>
        </w:rPr>
        <w:t xml:space="preserve"> : przypadek obu wyrazów w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2024-04-26T13:05:40Z</dcterms:modified>
</cp:coreProperties>
</file>