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całego ludu: Tak mówi JAHWE, Bóg Izraela: Wasi ojcowie, Terach, ojciec Abrahama i ojciec Nachora, mieszkali dawno temu* za Rzeką** i służyli innym bogom.***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niepamiętnych czasów.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Eufratem.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11:31&lt;/x&gt;; 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2024-04-20T02:21:25Z</dcterms:modified>
</cp:coreProperties>
</file>