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Jesteście świadkami przeciw samym sobie, że wy sami wybraliście sobie JAHWE, by Mu służyć. A oni odpowiedzieli: Tak,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Sami jesteście świadkami przeciwko sobie, że wybraliście sobie JAHWE, aby mu służyć. A oni 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Świadkami będziecie sami przeciwko, sobie, iżeście sobie obrali Pana, abyście mu służyli; a oni rzekli: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do ludu: Świadkami, pry, wy jesteście, żeście sami sobie obrali JAHWE, abyście mu służyli. I odpowiedzieli: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ludowi: Wy jesteście świadkami przeciw samym sobie, że wybraliście Pana, aby Mu służyć. I 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Wy sami jesteście świadkami przeciwko sobie, że obraliście sobie Pana, aby mu służyć. A oni 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świadkami przeciwko sobie, że wybraliście sobie JAHWE, aby mu służyć.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„Sami jesteście świadkami przeciwko sobie, że wybraliście JAHWE, aby Mu służyć”. Odpowiedzieli: „Jesteśmy świadkami”.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Sami jesteście świadkami przeciw sobie, że wybraliście Jahwe, aby mu służyć. Odpowiedzieli mu: - Jesteśmy świadkami.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Ви свідки проти себе, бо ви вибрали Господа, щоб йому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ludu: Jesteście świadkami przeciwko sobie samym, że postanowiliście służyć WIEKUISTEMU! Więc 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ludu: ”Jesteście przeciwko sobie świadkami, że sami wybraliście sobie JAHWE, by mu służyć”. Wtedy odrzekli: ”Jesteś my świadkami”.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2024-04-23T19:49:34Z</dcterms:modified>
</cp:coreProperties>
</file>