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 powiedział do całego ludu: Ten oto kamień będzie przeciw nam na świadka, gdyż on słyszał wszystkie słowa JAHWE, w których (On) do nas przemówił;* będzie też świadkiem przeciw wam, gdybyście sprzeniewierzyli się waszemu Bogu.**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dzisiaj.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abyście  nie  sprzeciwili  się  waszemu Bogu.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31:48&lt;/x&gt;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2024-04-23T11:29:02Z</dcterms:modified>
</cp:coreProperties>
</file>