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5"/>
        <w:gridCol w:w="2178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odesłał lud, każdego do swej posiadłości.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2024-03-28T22:58:13Z</dcterms:modified>
</cp:coreProperties>
</file>