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Eleazar, syn Aarona, i pogrzebano go w Gibei, należącej do jego syna Pinechasa, która została mu nadana na pogórzu Efraima.*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zakończenie Księgi jest dłuższe.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2024-04-18T01:17:43Z</dcterms:modified>
</cp:coreProperties>
</file>