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oni do JAHWE, a On rozciągnął ciemność między wami a Egipcjanami, po czym sprowadził na nich morze, które ich zatopiło. Na własne oczy widzieliście to, co uczyniłem Egiptowi. Przez długi czas przebywaliście później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JAHWE, a on uczynił ciemność między wami a Egipcjanami i sprowadził na nich morze, które ich okryło. Wasze oczy widziały, co uczyniłem w Egipcie. I 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do Pana, a on położył ciemności między wami i między Egipczany, i przywiódł na nie morze, a okryło je; i widziały oczy wasze, com uczynił w Egipcie, i mieszkaliście na puszczy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wołali do JAHWE, który położył ciemności między wami i Egipcjany i przywiódł na nie morze i okryło je. Widziały oczy wasze wszytko, com w Egipcie uczynił, i mieszkaliście na puszczy przez czas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Pana, i rozciągnął gęstą mgłę między wami i Egipcjanami, po czym sprowadził na nich morze - i przykryło ich. Widzieliście własnymi oczami, co uczyniłem w Egipcie. Potem przebywaliście długi czas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położył ciemność pomiędzy wami i Egipcjanami i sprowadził na nich morze, które ich przykrywało, i widziały wasze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JAHWE, a On położył ciemność między wami a Egipcjanami. Następnie sprowadził na nich morze, które ich zatopiło i widzieliście na własne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sprawił, że gęste ciemności zaległy między wami a Egipcjanami, na których potem sprowadził morze i w nim ich pogrążył. Na własne oczy widzieliście, jak postąpiłem z Egiptem. A potem przez długi czas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Jahwe, a On sprawił, że ciemności zaległy pomiędzy wami a Egipcjanami i przywiódł na nich morze, które ich pochłonęło. Oglądaliście własnymi oczyma, czego dokonałem w Egipcie. Potem przebywaliście długi czas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zaczęli wołać do JAHWE. On więc umieścił ciemność między wami a Egipcjanami i sprowadził na nich morze, i zakrył ich, i wasze oczy widziały, co czyniłem w Egipcie; i zamieszkaliście na pustkowiu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2024-04-24T00:16:43Z</dcterms:modified>
</cp:coreProperties>
</file>