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4:10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natomiast, niosący skrzynię, stali pośrodku Jordanu do zakończenia każdej sprawy, którą JAHWE nakazał Jozuemu przekazać ludowi, zgodnie ze wszystkim, co Mojżesz nakazał Jozuemu.* Ludzie tymczasem szybko się przeprawiali (na drugą stronę).</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Kapłani niosący skrzynię stali w środku Jordanu, aż wykonano wszystko, co JAHWE polecił Jozuemu przekazać ludowi, a co także nakazał Jozuemu Mojżesz. W tym czasie ludzie szybko przeprawiali się przez rzekę.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Kapłani zaś niosący arkę stali na środku Jordanu, aż wypełniło się to wszystko, co JAHWE rozkazał Jozuemu powiedzieć ludowi zgodnie ze wszystkim, co Mojżesz nakazał Jozuemu. Lud natomiast spieszył się i przeszedł.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tak kapłani niosący skrzynię stali w pośród Jordanu, aż się wypełniło to wszystko, co był rozkazał Pan Jozuemu mówić do ludu według wszystkiego, co był przykazał Mojżesz Jozuemu. Spieszył się tedy lud i przeszedł Jordan.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kapłani, którzy nieśli skrzynię, stali w pośrzód Jordanu, aż się wypełniło wszytko, co Jozuemu, żeby mówił do ludu, przykazał był JAHWE i powiedział mu Mojżesz. I spieszył się lud i przeszedł.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Kapłani niosący arkę stali pośrodku Jordanu, aż wszystko zostało wykonane, co Pan nakazał Jozuemu obwieścić ludowi zgodnie z poleceniami, jakie Mojżesz dał Jozuemu. Tymczasem lud przeszedł pośpiesznie.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Kapłani zaś, niosący Skrzynię, stali pośrodku Jordanu, aż wykonano wszystko, co Pan kazał Jozuemu powiedzieć ludowi, tak jak Mojżesz nakazał Jozuemu. Lud zaś śpiesznie się przeprawiał.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Kapłani, którzy nieśli Arkę, stali na środku Jordanu, aż wykonano wszystko, co JAHWE nakazał Jozuemu oznajmić ludowi, zgodnie z nakazem Mojżesza danym Jozuemu. Lud zaś przeprawiał się pospiesznie.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Kapłani, którzy nieśli arkę, stali w środku Jordanu, aż dokładnie wypełniono wszystko, co JAHWE przez Jozuego nakazał ludowi, a także wszystkie polecenia, jakie Jozue otrzymał od Mojżesza. Lud natomiast przechodził pospiesznie.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Kapłani, którzy nieśli Arkę, stali pośrodku [łożyska] Jordanu, aż się dokonało wszystko, co Jahwe nakazał Jozuemu oznajmić ludowi, według wszystkich poleceń, które Mojżesz dał Jozuemu. Lud zaś przechodził w pośpiechu.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Стояли ж в Йордані священики, що несли кивот завіту, аж доки Ісус не завершив все, що заповів Господь звістити народові, і нарід поспішився і перейшов.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niosący arkę kapłani stali pośród Jardenu, aż nie zostało wykonane wszystko, co WIEKUISTY rozkazał Jezusowi, synowi Nuna, by przekazał ludowi; oraz stosownie do wszystkiego, co Mojżesz powierzył Jezusowi, synowi Nuna. Po czym lud szybko przeszedł.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kapłani niosący Arkę stali pośrodku Jordanu, dopóki nie zakończono całej sprawy, którą Jozue na polecenie JAHWE oznajmił ludowi, zgodnie ze wszystkim, co Mojżesz nakazał Jozuemu. Przez cały ten czas lud śpieszniej się przeprawiał.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zgodnie ze wszystkim, co Mojżesz nakazał Jozuemu : brak w 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2024-04-18T10:28:21Z</dcterms:modified>
</cp:coreProperties>
</file>