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4"/>
        <w:gridCol w:w="1364"/>
        <w:gridCol w:w="66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Około czterdziestu tysięcy uzbrojonych wojowników przeprawiło się przed JAHWE do walki na stepach Jerycha.*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Izraelici  przeprawili  się  ok.  8  km  na wsch od Jerycha.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2024-04-19T21:57:11Z</dcterms:modified>
</cp:coreProperties>
</file>