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niosący skrzynię Przymierza z JAHWE wyszli z Jordanu i ich stopy stanęły na brzegu, wody rzeki wróciły na swoje miejsce, występując — jak przedtem — ze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stopy ich stanęły na suchej ziemi, wody Jordanu wróciły na swoje miejsce i płynęły jak przedtem, wypełnione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wystąpili kapłani, niosący skrzynię przymierza Pańskiego, z pośrodku Jordanu, a stanęły stopy nóg kapłanów na suszy, wróciły się wody Jordańskie na miejsce swoje, a płynęły, jako przedtem, we wszystkich brzegach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niosąc skrzynię przymierza PANSKIEGO i suchą ziemię deptać poczęli, wróciły się wody Jordanu do łoża swego i płynęły jako przedtym zwykły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niosący Arkę Przymierza Pańskiego wyszli z Jordanu, a stopy ich nóg dotknęły suchej ziemi, wróciły wody Jordanu znów do swego łożyska, wypełniając je jak przedtem -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niosący Skrzynię Przymierza Pana wyszli z Jordanu i stopy ich stanęły na suchym lądzie, wróciły wody Jordanu na swoje miejsce i jak przedtem wszędzie wystąpiły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kapłani, którzy nieśli Arkę Przymierza JAHWE, wyszli ze środka Jordanu i ich stopy stanęły na suchym gruncie, wtedy wody Jordanu wróciły na swoje miejsce i jak dawniej sięgnęły aż po same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kapłani, którzy nieśli Arkę Przymierza JAHWE, wyszli z Jordanu, a ich nogi stanęły na suchej ziemi, wody Jordanu powróciły na swoje miejsce i płynęły jak przedtem, wypełniając koryto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kapłani, którzy nieśli Arkę Przymierza Jahwe, wyszli z Jordanu i nogi ich stanęły na suchym lądzie, wody Jordanu powróciły do swego łożyska i popłynęły, tak jak przedtem, wezbrane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з Йордану вийшли священики, які несли кивот завіту господнього і поклали ноги на землю, вода Йордану потекла на місце і плила так як вчера і третього дня вздовж всього русла.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kapłani, co nieśli Arkę Przymierza WIEKUISTEGO wyszli z łożyska Jardenu i postawili stopy swoich nóg na gruncie wody Jardenu wróciły na swoje miejsce, występując wszędzie jak przedtem, na wszystkich swoich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spody stóp kapłanów wydostały się na suchą ziemię, wody Jordanu zaczęły wracać na swoje miejsce i wszędzie wystąpiły z brzegów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2024-04-19T00:33:06Z</dcterms:modified>
</cp:coreProperties>
</file>