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w dziesiątym dniu pierwszego miesiąca* ** i rozłożył się obozem po wschodniej stronie Jerycha,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kwietniu; data podana wg rachuby bab., por. &lt;x&gt;20 12:3&lt;/x&gt;.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2024-04-24T02:00:52Z</dcterms:modified>
</cp:coreProperties>
</file>